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C7" w:rsidRPr="007F7787" w:rsidRDefault="007560C7" w:rsidP="002109D6">
      <w:pPr>
        <w:spacing w:after="120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</w:t>
      </w:r>
      <w:r w:rsidRPr="00381BFE">
        <w:rPr>
          <w:b/>
          <w:i/>
        </w:rPr>
        <w:t>4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7F7787">
        <w:rPr>
          <w:b/>
          <w:i/>
          <w:sz w:val="28"/>
        </w:rPr>
        <w:t>Brief Confession before a Spiritual Father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94"/>
        <w:gridCol w:w="3294"/>
        <w:gridCol w:w="1440"/>
        <w:gridCol w:w="3294"/>
        <w:gridCol w:w="3294"/>
      </w:tblGrid>
      <w:tr w:rsidR="002109D6">
        <w:trPr>
          <w:trHeight w:val="2430"/>
        </w:trPr>
        <w:tc>
          <w:tcPr>
            <w:tcW w:w="3294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приобретением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ненужных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вещей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жадностью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немилосердием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завистью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гневом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клеветой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дерзостью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беспечностью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раздражительностью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294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2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1) acquiring unnecessary things,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2) greed,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3) lack of charity/mercy,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4) envy,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5) wrathfulness,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6) slander,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7) audacity/insolence,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8) carelessness,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9) irritability. 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94" w:type="dxa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sz w:val="20"/>
                <w:szCs w:val="32"/>
                <w:lang w:bidi="ar-SA"/>
              </w:rPr>
              <w:t>Исповедую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Господу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Богу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моему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перед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тобой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отче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честный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все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мои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бесчисленные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прегрешения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которые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я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сотворил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до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настоящего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дня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часа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.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Ежедневно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ежечасно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согрешаю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неблагодарностью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к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Богу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за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Его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великие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бесчисленные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ко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мне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благодеяния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попечение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обо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мне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грешном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>.</w:t>
            </w:r>
          </w:p>
        </w:tc>
        <w:tc>
          <w:tcPr>
            <w:tcW w:w="3294" w:type="dxa"/>
          </w:tcPr>
          <w:p w:rsidR="002109D6" w:rsidRPr="00274F71" w:rsidRDefault="002109D6" w:rsidP="002109D6">
            <w:pPr>
              <w:spacing w:before="120"/>
              <w:rPr>
                <w:sz w:val="2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>I confess to the Lord my God and before you, Reverend Father, all my countless sins which I have committed until the present day and hour. Every day and every hour I sin through ingratitude to God for His great and numberless blessings to me and His most gracious providence and care for me, a sinner.</w:t>
            </w:r>
          </w:p>
        </w:tc>
      </w:tr>
      <w:tr w:rsidR="002109D6">
        <w:trPr>
          <w:trHeight w:val="2430"/>
        </w:trPr>
        <w:tc>
          <w:tcPr>
            <w:tcW w:w="3294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чревоугодием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вообще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излишеством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в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питье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пище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леностью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напрасной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тратой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времени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перед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телевизором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смотрением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пошлых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фильмов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слушанием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буйной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возбудительной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музыки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294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2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1) gluttony,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2) excessive eating and drinking,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3) laziness,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4) wasting time watching television,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5) watching obscene films,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6) listening to uproarious and inflammatory music. 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94" w:type="dxa"/>
          </w:tcPr>
          <w:p w:rsidR="002109D6" w:rsidRPr="00FC5B4A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32"/>
                <w:lang w:bidi="ar-SA"/>
              </w:rPr>
            </w:pPr>
            <w:proofErr w:type="spellStart"/>
            <w:r w:rsidRPr="00FC5B4A">
              <w:rPr>
                <w:b/>
                <w:sz w:val="22"/>
                <w:szCs w:val="32"/>
                <w:lang w:bidi="ar-SA"/>
              </w:rPr>
              <w:t>Согрешил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</w:p>
          <w:p w:rsidR="002109D6" w:rsidRPr="00FC5B4A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FC5B4A">
              <w:rPr>
                <w:sz w:val="22"/>
                <w:szCs w:val="32"/>
                <w:lang w:bidi="ar-SA"/>
              </w:rPr>
              <w:t xml:space="preserve">1)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равнодушием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к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Богу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, </w:t>
            </w:r>
          </w:p>
          <w:p w:rsidR="002109D6" w:rsidRPr="00FC5B4A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FC5B4A">
              <w:rPr>
                <w:sz w:val="22"/>
                <w:szCs w:val="32"/>
                <w:lang w:bidi="ar-SA"/>
              </w:rPr>
              <w:t xml:space="preserve">2)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несоблюдением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Божиих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Заповедей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,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праздников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,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постов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,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молитвенных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правил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и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других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церковных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установлений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b/>
                <w:sz w:val="20"/>
                <w:szCs w:val="32"/>
                <w:lang w:bidi="ar-SA"/>
              </w:rPr>
            </w:pPr>
            <w:r w:rsidRPr="00FC5B4A">
              <w:rPr>
                <w:sz w:val="22"/>
                <w:szCs w:val="32"/>
                <w:lang w:bidi="ar-SA"/>
              </w:rPr>
              <w:t xml:space="preserve">3)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презрением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и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уклонением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от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помощи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св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.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Храму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 xml:space="preserve"> и </w:t>
            </w:r>
            <w:proofErr w:type="spellStart"/>
            <w:r w:rsidRPr="00FC5B4A">
              <w:rPr>
                <w:sz w:val="22"/>
                <w:szCs w:val="32"/>
                <w:lang w:bidi="ar-SA"/>
              </w:rPr>
              <w:t>нуждающимся</w:t>
            </w:r>
            <w:proofErr w:type="spellEnd"/>
            <w:r w:rsidRPr="00FC5B4A">
              <w:rPr>
                <w:sz w:val="22"/>
                <w:szCs w:val="32"/>
                <w:lang w:bidi="ar-SA"/>
              </w:rPr>
              <w:t>.</w:t>
            </w:r>
          </w:p>
        </w:tc>
        <w:tc>
          <w:tcPr>
            <w:tcW w:w="3294" w:type="dxa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32"/>
                <w:lang w:bidi="ar-SA"/>
              </w:rPr>
            </w:pPr>
            <w:r w:rsidRPr="00274F71">
              <w:rPr>
                <w:b/>
                <w:sz w:val="22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1) indifference towards God,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2) not observing the Lord's commandments, feast days, fasts, prayer rules and other church rules,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>3) disregard and negligence in tithing and helping the needy.</w:t>
            </w:r>
          </w:p>
          <w:p w:rsidR="002109D6" w:rsidRPr="00274F71" w:rsidRDefault="002109D6">
            <w:pPr>
              <w:rPr>
                <w:sz w:val="22"/>
                <w:lang w:bidi="ar-SA"/>
              </w:rPr>
            </w:pPr>
          </w:p>
        </w:tc>
      </w:tr>
      <w:tr w:rsidR="002109D6">
        <w:trPr>
          <w:trHeight w:val="1750"/>
        </w:trPr>
        <w:tc>
          <w:tcPr>
            <w:tcW w:w="3294" w:type="dxa"/>
            <w:vMerge w:val="restart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делом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словом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помышлением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зрением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слухом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обонянием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вкусом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осязанием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-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всеми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моими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чувствами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душевными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телесными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.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всех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моих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согрешениях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каюсь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прошу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прощения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(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Не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сделал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ли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ты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какого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другого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греха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который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тяготит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совесть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стыдно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>сказать</w:t>
            </w:r>
            <w:proofErr w:type="spellEnd"/>
            <w:r w:rsidRPr="00320A97">
              <w:rPr>
                <w:rFonts w:ascii="TimesNewRomanPS-ItalicMT" w:hAnsi="TimesNewRomanPS-ItalicMT"/>
                <w:i/>
                <w:sz w:val="20"/>
                <w:szCs w:val="32"/>
                <w:lang w:bidi="ar-SA"/>
              </w:rPr>
              <w:t xml:space="preserve">?)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Еще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каюсь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прошу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прощения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в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что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по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забвению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исповедал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.</w:t>
            </w:r>
          </w:p>
          <w:p w:rsidR="002109D6" w:rsidRPr="00320A97" w:rsidRDefault="002109D6" w:rsidP="002109D6">
            <w:pPr>
              <w:spacing w:before="120" w:after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Прости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разреши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меня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отче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честный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благослови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приобщиться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Святых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Животворящих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Христовых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Тайн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оставление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грехов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в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жизнь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вечную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Аминь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.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2"/>
                <w:szCs w:val="32"/>
                <w:lang w:bidi="ar-SA"/>
              </w:rPr>
            </w:pPr>
            <w:r w:rsidRPr="00274F71">
              <w:rPr>
                <w:rFonts w:ascii="Times-Roman" w:hAnsi="Times-Roman"/>
                <w:sz w:val="22"/>
                <w:szCs w:val="32"/>
                <w:lang w:bidi="ar-SA"/>
              </w:rPr>
              <w:t xml:space="preserve">I have sinned in deed, word, and thought; by sight, hearing, smell, taste and touch, and by all my other spiritual and bodily senses.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NewRomanPSMT" w:hAnsi="TimesNewRomanPSMT"/>
                <w:sz w:val="22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2"/>
                <w:szCs w:val="32"/>
                <w:lang w:bidi="ar-SA"/>
              </w:rPr>
              <w:t xml:space="preserve">I repent of all my sins and ask forgiveness. </w:t>
            </w:r>
            <w:r w:rsidRPr="00274F71">
              <w:rPr>
                <w:rFonts w:ascii="TimesNewRomanPSMT" w:hAnsi="TimesNewRomanPSMT"/>
                <w:i/>
                <w:sz w:val="22"/>
                <w:szCs w:val="32"/>
                <w:lang w:bidi="ar-SA"/>
              </w:rPr>
              <w:t>(</w:t>
            </w:r>
            <w:r w:rsidRPr="00274F71">
              <w:rPr>
                <w:rFonts w:ascii="Times-Italic" w:hAnsi="Times-Italic"/>
                <w:i/>
                <w:sz w:val="22"/>
                <w:szCs w:val="32"/>
                <w:lang w:bidi="ar-SA"/>
              </w:rPr>
              <w:t>Are you sure that you have not committed a sin, which weighs on your conscience and which you were ashamed to confess?)</w:t>
            </w:r>
            <w:r w:rsidRPr="00274F71">
              <w:rPr>
                <w:rFonts w:ascii="Times-Italic" w:hAnsi="Times-Italic"/>
                <w:sz w:val="22"/>
                <w:szCs w:val="32"/>
                <w:lang w:bidi="ar-SA"/>
              </w:rPr>
              <w:t xml:space="preserve"> I also repent and ask forgiveness for sins that I have forgotten and not confessed. </w:t>
            </w:r>
          </w:p>
          <w:p w:rsidR="002109D6" w:rsidRPr="00274F71" w:rsidRDefault="002109D6" w:rsidP="002109D6">
            <w:pPr>
              <w:spacing w:before="120" w:after="120"/>
              <w:rPr>
                <w:rFonts w:ascii="Times-Roman" w:hAnsi="Times-Roman"/>
                <w:sz w:val="20"/>
                <w:szCs w:val="32"/>
                <w:lang w:bidi="ar-SA"/>
              </w:rPr>
            </w:pPr>
            <w:r w:rsidRPr="00274F71">
              <w:rPr>
                <w:rFonts w:ascii="Times-Roman" w:hAnsi="Times-Roman"/>
                <w:sz w:val="22"/>
                <w:szCs w:val="32"/>
                <w:lang w:bidi="ar-SA"/>
              </w:rPr>
              <w:t>Forgive and absolve me, Reverend Father, and bless me to partake of the Holy and Life-giving Mysteries of Christ for the remission of my sins and for eternal life. Amen.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94" w:type="dxa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ложным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стыдом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показать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себя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христианином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рассеянностью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при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молитве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небрежным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совершением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крестного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знамения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пропуском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богослужений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небрежностью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294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32"/>
                <w:lang w:bidi="ar-SA"/>
              </w:rPr>
            </w:pPr>
            <w:r w:rsidRPr="00274F71">
              <w:rPr>
                <w:b/>
                <w:sz w:val="22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1) being ashamed to show myself to be a Christian,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2) inattentiveness while praying,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3) carelessness in making the sign of the cross,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4) missing church services,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>5) negligence.</w:t>
            </w:r>
          </w:p>
        </w:tc>
      </w:tr>
      <w:tr w:rsidR="002109D6">
        <w:trPr>
          <w:trHeight w:val="2330"/>
        </w:trPr>
        <w:tc>
          <w:tcPr>
            <w:tcW w:w="3294" w:type="dxa"/>
            <w:vMerge/>
            <w:shd w:val="clear" w:color="auto" w:fill="auto"/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94" w:type="dxa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неоткровенностью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на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исповеди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невниманием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к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богослужениям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проповедям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, к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чтению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духовных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книг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0"/>
                <w:szCs w:val="32"/>
                <w:lang w:bidi="ar-SA"/>
              </w:rPr>
            </w:pPr>
            <w:r w:rsidRPr="00320A97">
              <w:rPr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нерадением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к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своему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sz w:val="20"/>
                <w:szCs w:val="32"/>
                <w:lang w:bidi="ar-SA"/>
              </w:rPr>
              <w:t>спасению</w:t>
            </w:r>
            <w:proofErr w:type="spellEnd"/>
            <w:r w:rsidRPr="00320A97">
              <w:rPr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294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32"/>
                <w:lang w:bidi="ar-SA"/>
              </w:rPr>
            </w:pPr>
            <w:r w:rsidRPr="00274F71">
              <w:rPr>
                <w:b/>
                <w:sz w:val="22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1) lack of candor in confession,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2) inattentiveness towards church services, sermons, spiritual reading,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2"/>
                <w:szCs w:val="32"/>
                <w:lang w:bidi="ar-SA"/>
              </w:rPr>
            </w:pPr>
            <w:r w:rsidRPr="00274F71">
              <w:rPr>
                <w:sz w:val="22"/>
                <w:szCs w:val="32"/>
                <w:lang w:bidi="ar-SA"/>
              </w:rPr>
              <w:t xml:space="preserve">3) lack of zeal for my salvation. </w:t>
            </w:r>
          </w:p>
        </w:tc>
      </w:tr>
    </w:tbl>
    <w:p w:rsidR="00A347D8" w:rsidRDefault="00A347D8" w:rsidP="002109D6">
      <w:pPr>
        <w:spacing w:after="120"/>
        <w:rPr>
          <w:b/>
        </w:rPr>
      </w:pPr>
    </w:p>
    <w:p w:rsidR="002109D6" w:rsidRPr="00F71B95" w:rsidRDefault="007560C7" w:rsidP="002109D6">
      <w:pPr>
        <w:spacing w:after="120"/>
        <w:rPr>
          <w:b/>
        </w:rPr>
      </w:pPr>
      <w:r>
        <w:rPr>
          <w:b/>
        </w:rPr>
        <w:lastRenderedPageBreak/>
        <w:t xml:space="preserve"> </w:t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  <w:t xml:space="preserve">    2</w:t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</w:r>
      <w:r w:rsidR="002109D6">
        <w:rPr>
          <w:b/>
        </w:rPr>
        <w:tab/>
        <w:t xml:space="preserve">     3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58"/>
        <w:gridCol w:w="3330"/>
        <w:gridCol w:w="1440"/>
        <w:gridCol w:w="3240"/>
        <w:gridCol w:w="3348"/>
      </w:tblGrid>
      <w:tr w:rsidR="002109D6" w:rsidRPr="00320A97">
        <w:trPr>
          <w:trHeight w:val="1760"/>
        </w:trPr>
        <w:tc>
          <w:tcPr>
            <w:tcW w:w="3258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сомнениями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в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вере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суеверными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предрассудками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посещением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гадалок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экстрасенсов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колдунов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гаданием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азартными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играми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doubting the faith,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superstitious prejudices,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visiting fortune-tellers, witches/wizards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practicing divination,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>5) gambling.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мрачными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мыслями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унынием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расслабленностью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отчаянием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мыслями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о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самоубийстве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ропотом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48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dark thoughts,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despondency,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slothfulness,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despair,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thoughts of suicide,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grumbling/discontent. </w:t>
            </w:r>
          </w:p>
        </w:tc>
      </w:tr>
      <w:tr w:rsidR="002109D6" w:rsidRPr="00320A97">
        <w:trPr>
          <w:trHeight w:val="2540"/>
        </w:trPr>
        <w:tc>
          <w:tcPr>
            <w:tcW w:w="3258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ожесточением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непослушанием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роптанием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прекословием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своеволием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укорами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злоречием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ложью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смехом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30" w:type="dxa"/>
            <w:shd w:val="clear" w:color="auto" w:fill="auto"/>
          </w:tcPr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32"/>
                <w:lang w:bidi="ar-SA"/>
              </w:rPr>
            </w:pPr>
            <w:r w:rsidRPr="002D09CC">
              <w:rPr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1) hard-heartedness,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2) disobedience,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3) grumbling,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4) contradiction,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5) self-will,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2D09CC">
              <w:rPr>
                <w:sz w:val="20"/>
                <w:szCs w:val="32"/>
                <w:lang w:bidi="ar-SA"/>
              </w:rPr>
              <w:t>reproachfulness</w:t>
            </w:r>
            <w:proofErr w:type="spellEnd"/>
            <w:r w:rsidRPr="002D09CC">
              <w:rPr>
                <w:sz w:val="20"/>
                <w:szCs w:val="32"/>
                <w:lang w:bidi="ar-SA"/>
              </w:rPr>
              <w:t xml:space="preserve">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7) evil speaking,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8) lying, and </w:t>
            </w:r>
          </w:p>
          <w:p w:rsidR="002109D6" w:rsidRPr="002D09CC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sz w:val="20"/>
                <w:szCs w:val="32"/>
                <w:lang w:bidi="ar-SA"/>
              </w:rPr>
            </w:pPr>
            <w:r w:rsidRPr="002D09CC">
              <w:rPr>
                <w:sz w:val="20"/>
                <w:szCs w:val="32"/>
                <w:lang w:bidi="ar-SA"/>
              </w:rPr>
              <w:t xml:space="preserve">9) [uncontrolled] laughter. 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лукавством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корыстолюбием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обманом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злонравием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обидами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безрассудством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вероломством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непримиримостью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удержанием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долгов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10)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воровством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скупостью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craftiness,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greed/selfishness,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trickery,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amorality,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discourtesy or </w:t>
            </w: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offensiveness,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rashness,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treachery,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irreconcilability,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not paying my debts,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10) stealing,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11) miserliness. </w:t>
            </w:r>
          </w:p>
        </w:tc>
      </w:tr>
      <w:tr w:rsidR="002109D6" w:rsidRPr="00320A97">
        <w:trPr>
          <w:trHeight w:val="440"/>
        </w:trPr>
        <w:tc>
          <w:tcPr>
            <w:tcW w:w="3258" w:type="dxa"/>
            <w:vMerge w:val="restart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празднословием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осуждением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лестью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непокорством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оскорблением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ближних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сквернословием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непочтительностью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к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родителям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небрежением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о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нуждах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семьи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невоспитанием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детей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в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законе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Божием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vain talking,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condemnation (of others),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flattery,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insubordination,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offending/insulting loved ones,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cursing,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disrespect for parents,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negligence in providing for one's family's needs,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-BoldMT" w:hAnsi="TimesNewRomanPS-Bold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not teaching/bringing up one's children according to the Law of God. 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</w:p>
        </w:tc>
      </w:tr>
      <w:tr w:rsidR="002109D6" w:rsidRPr="00320A97">
        <w:trPr>
          <w:trHeight w:val="350"/>
        </w:trPr>
        <w:tc>
          <w:tcPr>
            <w:tcW w:w="3258" w:type="dxa"/>
            <w:vMerge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гордостью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тщеславием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самохвальством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враждой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честолюбием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злопамятностью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ненавистью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раздорами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интригами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10)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божбой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притворством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pride,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vanity,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boastfulness,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feelings of animosity,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ambition,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remembering of wrongs,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feelings of hate,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dissension,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intriguing,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10) taking of oaths,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11) </w:t>
            </w:r>
            <w:r w:rsidRPr="00274F71">
              <w:rPr>
                <w:color w:val="333333"/>
                <w:sz w:val="20"/>
                <w:szCs w:val="22"/>
                <w:lang w:bidi="ar-SA"/>
              </w:rPr>
              <w:t xml:space="preserve">dissimulation. </w:t>
            </w:r>
          </w:p>
        </w:tc>
      </w:tr>
      <w:tr w:rsidR="002109D6" w:rsidRPr="00320A97">
        <w:trPr>
          <w:trHeight w:val="440"/>
        </w:trPr>
        <w:tc>
          <w:tcPr>
            <w:tcW w:w="3258" w:type="dxa"/>
            <w:vMerge w:val="restart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мечтанием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услаждением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греховными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мыслями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страстными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взглядами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рукоблудием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соблазнительным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поведением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нарушением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целомудрия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нарушением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супружеской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верности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непотребством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9)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блудом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daydreaming,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enjoying sinful thoughts,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impure glances,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masturbation,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seductive behaviour,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6) violation of chastity,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7) adultery,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8) immoral/abominable acts,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>9) fornication.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</w:p>
        </w:tc>
      </w:tr>
      <w:tr w:rsidR="002109D6" w:rsidRPr="00320A97">
        <w:trPr>
          <w:trHeight w:val="2080"/>
        </w:trPr>
        <w:tc>
          <w:tcPr>
            <w:tcW w:w="3258" w:type="dxa"/>
            <w:vMerge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i/>
                <w:sz w:val="20"/>
                <w:szCs w:val="32"/>
                <w:lang w:bidi="ar-SA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2109D6" w:rsidRPr="00320A97" w:rsidRDefault="002109D6">
            <w:pPr>
              <w:rPr>
                <w:sz w:val="20"/>
                <w:lang w:bidi="ar-SA"/>
              </w:rPr>
            </w:pPr>
          </w:p>
        </w:tc>
        <w:tc>
          <w:tcPr>
            <w:tcW w:w="3240" w:type="dxa"/>
            <w:shd w:val="clear" w:color="auto" w:fill="auto"/>
          </w:tcPr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proofErr w:type="spellStart"/>
            <w:r w:rsidRPr="00320A97">
              <w:rPr>
                <w:rFonts w:ascii="TimesNewRomanPS-BoldMT" w:hAnsi="TimesNewRomanPS-BoldMT"/>
                <w:b/>
                <w:sz w:val="20"/>
                <w:szCs w:val="32"/>
                <w:lang w:bidi="ar-SA"/>
              </w:rPr>
              <w:t>Согрешил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насмешливостью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мщением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употреблением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возбудительных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средств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,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курением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 и </w:t>
            </w:r>
          </w:p>
          <w:p w:rsidR="002109D6" w:rsidRPr="00320A97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</w:t>
            </w:r>
            <w:proofErr w:type="spellStart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>пьянством</w:t>
            </w:r>
            <w:proofErr w:type="spellEnd"/>
            <w:r w:rsidRPr="00320A97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. </w:t>
            </w:r>
          </w:p>
        </w:tc>
        <w:tc>
          <w:tcPr>
            <w:tcW w:w="3348" w:type="dxa"/>
            <w:shd w:val="clear" w:color="auto" w:fill="auto"/>
          </w:tcPr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/>
                <w:b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b/>
                <w:sz w:val="20"/>
                <w:szCs w:val="32"/>
                <w:lang w:bidi="ar-SA"/>
              </w:rPr>
              <w:t xml:space="preserve">I have sinned by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1) mischievousness,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2) revenge,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3) use of drugs (or any illicit substances),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4) smoking, and </w:t>
            </w:r>
          </w:p>
          <w:p w:rsidR="002109D6" w:rsidRPr="00274F71" w:rsidRDefault="002109D6" w:rsidP="002109D6">
            <w:pPr>
              <w:widowControl w:val="0"/>
              <w:autoSpaceDE w:val="0"/>
              <w:autoSpaceDN w:val="0"/>
              <w:adjustRightInd w:val="0"/>
              <w:spacing w:after="120"/>
              <w:ind w:firstLine="144"/>
              <w:rPr>
                <w:rFonts w:ascii="TimesNewRomanPSMT" w:hAnsi="TimesNewRomanPSMT"/>
                <w:sz w:val="20"/>
                <w:szCs w:val="32"/>
                <w:lang w:bidi="ar-SA"/>
              </w:rPr>
            </w:pPr>
            <w:r w:rsidRPr="00274F71">
              <w:rPr>
                <w:rFonts w:ascii="TimesNewRomanPSMT" w:hAnsi="TimesNewRomanPSMT"/>
                <w:sz w:val="20"/>
                <w:szCs w:val="32"/>
                <w:lang w:bidi="ar-SA"/>
              </w:rPr>
              <w:t xml:space="preserve">5) drunkenness. </w:t>
            </w:r>
          </w:p>
        </w:tc>
      </w:tr>
    </w:tbl>
    <w:p w:rsidR="002109D6" w:rsidRPr="00334511" w:rsidRDefault="002109D6" w:rsidP="002109D6">
      <w:pPr>
        <w:tabs>
          <w:tab w:val="left" w:pos="6960"/>
          <w:tab w:val="left" w:pos="7200"/>
          <w:tab w:val="left" w:pos="7440"/>
          <w:tab w:val="left" w:pos="7680"/>
          <w:tab w:val="left" w:pos="7920"/>
        </w:tabs>
        <w:rPr>
          <w:sz w:val="20"/>
        </w:rPr>
      </w:pPr>
    </w:p>
    <w:sectPr w:rsidR="002109D6" w:rsidRPr="00334511" w:rsidSect="004A7AF1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Italic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3"/>
    <w:rsid w:val="002109D6"/>
    <w:rsid w:val="004A7AF1"/>
    <w:rsid w:val="006A5FBB"/>
    <w:rsid w:val="007560C7"/>
    <w:rsid w:val="00837C95"/>
    <w:rsid w:val="00A347D8"/>
    <w:rsid w:val="00F52FB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7BB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7BB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Elizabeth's Orthodox church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Straut User</dc:creator>
  <cp:lastModifiedBy>Rebekah</cp:lastModifiedBy>
  <cp:revision>2</cp:revision>
  <cp:lastPrinted>2014-01-08T19:33:00Z</cp:lastPrinted>
  <dcterms:created xsi:type="dcterms:W3CDTF">2014-02-04T05:33:00Z</dcterms:created>
  <dcterms:modified xsi:type="dcterms:W3CDTF">2014-02-04T05:33:00Z</dcterms:modified>
</cp:coreProperties>
</file>